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8" w:rsidRPr="003B2C14" w:rsidRDefault="00A90D66" w:rsidP="00A90D66">
      <w:pPr>
        <w:jc w:val="center"/>
        <w:rPr>
          <w:sz w:val="28"/>
          <w:szCs w:val="28"/>
        </w:rPr>
      </w:pPr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lastRenderedPageBreak/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Дисп</w:t>
      </w:r>
      <w:bookmarkStart w:id="0" w:name="_GoBack"/>
      <w:bookmarkEnd w:id="0"/>
      <w:r w:rsidRPr="001A0904">
        <w:rPr>
          <w:rFonts w:ascii="Times New Roman" w:hAnsi="Times New Roman"/>
          <w:sz w:val="22"/>
          <w:szCs w:val="22"/>
        </w:rPr>
        <w:t xml:space="preserve">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>Скорая медицинская помощь – 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lastRenderedPageBreak/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Аварийная газовая служба – 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0D66" w:rsidRPr="00F2409D" w:rsidRDefault="00A90D66" w:rsidP="00D44842">
      <w:pPr>
        <w:tabs>
          <w:tab w:val="left" w:pos="3686"/>
        </w:tabs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Государственное казенное учреждение Краснодарского края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«Учебно-методический центр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>по гражданской обороне и чрезвычайным ситуациям»</w:t>
      </w:r>
    </w:p>
    <w:p w:rsidR="00A90D66" w:rsidRPr="00890564" w:rsidRDefault="00A90D66" w:rsidP="00A90D66">
      <w:pPr>
        <w:jc w:val="center"/>
        <w:rPr>
          <w:b/>
          <w:bCs/>
          <w:color w:val="BF8F00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" name="Рисунок 1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p w:rsidR="00F2409D" w:rsidRDefault="00A90D66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44">
        <w:rPr>
          <w:rFonts w:ascii="Times New Roman" w:hAnsi="Times New Roman" w:cs="Times New Roman"/>
          <w:sz w:val="24"/>
          <w:szCs w:val="24"/>
        </w:rPr>
        <w:t>г. Краснодар</w:t>
      </w:r>
    </w:p>
    <w:p w:rsidR="0051491B" w:rsidRPr="00C17D44" w:rsidRDefault="00F2409D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sectPr w:rsidR="0051491B" w:rsidRPr="00C17D44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B2C14"/>
    <w:rsid w:val="00432FF1"/>
    <w:rsid w:val="004862B3"/>
    <w:rsid w:val="0051491B"/>
    <w:rsid w:val="0058354F"/>
    <w:rsid w:val="005D71F2"/>
    <w:rsid w:val="00630AF8"/>
    <w:rsid w:val="0064385E"/>
    <w:rsid w:val="009D63EC"/>
    <w:rsid w:val="00A90D66"/>
    <w:rsid w:val="00B954D4"/>
    <w:rsid w:val="00C17D44"/>
    <w:rsid w:val="00D44842"/>
    <w:rsid w:val="00EE6746"/>
    <w:rsid w:val="00F2409D"/>
    <w:rsid w:val="00F7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2"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02.rl0.ru/pgc/o/54b91a0a-d499-8e5d-d499-8e5214827e56.photo.0.jpg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bk55.ru/fileadmin/bkinform/bk_info_orig_1523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www.12rm.ru/wp-content/uploads/2015/03/pozhar-kvartira-pyanyj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one</cp:lastModifiedBy>
  <cp:revision>2</cp:revision>
  <cp:lastPrinted>2016-04-18T07:42:00Z</cp:lastPrinted>
  <dcterms:created xsi:type="dcterms:W3CDTF">2016-04-15T10:00:00Z</dcterms:created>
  <dcterms:modified xsi:type="dcterms:W3CDTF">2020-02-17T02:30:00Z</dcterms:modified>
</cp:coreProperties>
</file>